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3D" w:rsidRDefault="0006353D" w:rsidP="0006353D">
      <w:pPr>
        <w:pStyle w:val="Nagwek3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Regulamin Stowarzyszenia Płocka Grupa Fotograficzna</w:t>
      </w:r>
    </w:p>
    <w:p w:rsidR="0006353D" w:rsidRDefault="0006353D" w:rsidP="0006353D">
      <w:pPr>
        <w:pStyle w:val="Nagwek3"/>
        <w:tabs>
          <w:tab w:val="clear" w:pos="0"/>
          <w:tab w:val="num" w:pos="-12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Rozdział I</w:t>
      </w:r>
      <w:r>
        <w:rPr>
          <w:rFonts w:ascii="Calibri" w:hAnsi="Calibri" w:cs="Calibri"/>
          <w:sz w:val="24"/>
          <w:szCs w:val="24"/>
        </w:rPr>
        <w:br/>
        <w:t>Członkowie sympatycy Stowarzyszenia Płocka Grupa Fotograficzna</w:t>
      </w:r>
    </w:p>
    <w:p w:rsidR="0006353D" w:rsidRDefault="0006353D" w:rsidP="0006353D">
      <w:pPr>
        <w:pStyle w:val="Nagwek3"/>
        <w:tabs>
          <w:tab w:val="clear" w:pos="0"/>
          <w:tab w:val="num" w:pos="-12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Postanowienia ogólne</w:t>
      </w:r>
    </w:p>
    <w:p w:rsidR="0006353D" w:rsidRDefault="0006353D" w:rsidP="0006353D">
      <w:pPr>
        <w:pStyle w:val="NormalnyWeb"/>
        <w:jc w:val="center"/>
      </w:pPr>
      <w:r>
        <w:rPr>
          <w:rFonts w:ascii="Calibri" w:hAnsi="Calibri" w:cs="Calibri"/>
          <w:b/>
        </w:rPr>
        <w:t>§ 1</w:t>
      </w:r>
    </w:p>
    <w:p w:rsidR="0006353D" w:rsidRDefault="0006353D" w:rsidP="0006353D">
      <w:pPr>
        <w:pStyle w:val="Tekstpodstawowy"/>
        <w:jc w:val="both"/>
        <w:rPr>
          <w:b/>
          <w:sz w:val="24"/>
          <w:szCs w:val="24"/>
        </w:rPr>
      </w:pPr>
      <w:r>
        <w:rPr>
          <w:sz w:val="24"/>
          <w:szCs w:val="24"/>
        </w:rPr>
        <w:t>Członkiem sympatykiem Stowarzyszenia Płocka Grupa Fotograficzna (zwanym dalej PGF) może zostać osoba fizyczna spełniająca wymagania określone w Statucie Stowarzyszenia i Regulaminie, która złoży deklarację członkostwa i zostanie przyjęta w poczet członków przez Zarząd.</w:t>
      </w:r>
    </w:p>
    <w:p w:rsidR="0006353D" w:rsidRDefault="0006353D" w:rsidP="0006353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06353D" w:rsidRDefault="0006353D" w:rsidP="000635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celu przystąpienia do Stowarzyszenia w charakterze członka sympatyka należy: </w:t>
      </w:r>
    </w:p>
    <w:p w:rsidR="0006353D" w:rsidRDefault="0006353D" w:rsidP="0006353D">
      <w:pPr>
        <w:pStyle w:val="Tekstpodstawowy"/>
        <w:numPr>
          <w:ilvl w:val="0"/>
          <w:numId w:val="8"/>
        </w:numPr>
        <w:tabs>
          <w:tab w:val="clear" w:pos="360"/>
          <w:tab w:val="num" w:pos="-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Wypełnić i podpisać Deklarację PGF. Wzór deklaracji stanowi Załącznik nr 1 do Regulaminu.</w:t>
      </w:r>
    </w:p>
    <w:p w:rsidR="0006353D" w:rsidRDefault="0006353D" w:rsidP="0006353D">
      <w:pPr>
        <w:pStyle w:val="Tekstpodstawowy"/>
        <w:numPr>
          <w:ilvl w:val="0"/>
          <w:numId w:val="8"/>
        </w:numPr>
        <w:tabs>
          <w:tab w:val="clear" w:pos="360"/>
          <w:tab w:val="num" w:pos="-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Wypełnić i podpisać 2 egzemplarze Umowy Licencyjnej PGF. Wzór umowy stanowi Załącznik nr 5 do Regulaminu.</w:t>
      </w:r>
    </w:p>
    <w:p w:rsidR="0006353D" w:rsidRDefault="0006353D" w:rsidP="0006353D">
      <w:pPr>
        <w:pStyle w:val="Tekstpodstawowy"/>
        <w:numPr>
          <w:ilvl w:val="0"/>
          <w:numId w:val="8"/>
        </w:numPr>
        <w:tabs>
          <w:tab w:val="clear" w:pos="360"/>
          <w:tab w:val="num" w:pos="-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Przygotować:</w:t>
      </w:r>
    </w:p>
    <w:p w:rsidR="0006353D" w:rsidRDefault="0006353D" w:rsidP="0006353D">
      <w:pPr>
        <w:pStyle w:val="Tekstpodstawowy"/>
        <w:numPr>
          <w:ilvl w:val="1"/>
          <w:numId w:val="8"/>
        </w:numPr>
        <w:tabs>
          <w:tab w:val="clear" w:pos="792"/>
          <w:tab w:val="num" w:pos="7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 własnych, swoim zdaniem najlepszych, fotografii o dowolnej tematyce spełniających następujące warunki:</w:t>
      </w:r>
    </w:p>
    <w:p w:rsidR="0006353D" w:rsidRDefault="0006353D" w:rsidP="0006353D">
      <w:pPr>
        <w:pStyle w:val="Tekstpodstawowy"/>
        <w:numPr>
          <w:ilvl w:val="2"/>
          <w:numId w:val="1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format zdjęcia: JPG,</w:t>
      </w:r>
    </w:p>
    <w:p w:rsidR="0006353D" w:rsidRDefault="0006353D" w:rsidP="0006353D">
      <w:pPr>
        <w:pStyle w:val="Tekstpodstawowy"/>
        <w:numPr>
          <w:ilvl w:val="2"/>
          <w:numId w:val="1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wymiar dłuższego boku zdjęcia 1600 pikseli,</w:t>
      </w:r>
    </w:p>
    <w:p w:rsidR="0006353D" w:rsidRDefault="0006353D" w:rsidP="0006353D">
      <w:pPr>
        <w:pStyle w:val="Tekstpodstawowy"/>
        <w:numPr>
          <w:ilvl w:val="2"/>
          <w:numId w:val="1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bez ramek, tekstów czy logo na zdjęciu,</w:t>
      </w:r>
    </w:p>
    <w:p w:rsidR="0006353D" w:rsidRDefault="0006353D" w:rsidP="0006353D">
      <w:pPr>
        <w:pStyle w:val="Tekstpodstawowy"/>
        <w:numPr>
          <w:ilvl w:val="2"/>
          <w:numId w:val="1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opis zdjęć w dodatkowym dokumencie TXT.</w:t>
      </w:r>
    </w:p>
    <w:p w:rsidR="0006353D" w:rsidRDefault="0006353D" w:rsidP="0006353D">
      <w:pPr>
        <w:pStyle w:val="Tekstpodstawowy"/>
        <w:numPr>
          <w:ilvl w:val="1"/>
          <w:numId w:val="8"/>
        </w:numPr>
        <w:tabs>
          <w:tab w:val="clear" w:pos="792"/>
          <w:tab w:val="num" w:pos="7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lub przygotować 3 filmy spełniające następujące warunki</w:t>
      </w:r>
    </w:p>
    <w:p w:rsidR="0006353D" w:rsidRDefault="0006353D" w:rsidP="0006353D">
      <w:pPr>
        <w:pStyle w:val="Tekstpodstawowy"/>
        <w:numPr>
          <w:ilvl w:val="2"/>
          <w:numId w:val="1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umieszczone w ogólnodostępnym serwisie hostingowym wideo –YouTube,    Vimeo etc.,</w:t>
      </w:r>
    </w:p>
    <w:p w:rsidR="0006353D" w:rsidRDefault="0006353D" w:rsidP="0006353D">
      <w:pPr>
        <w:pStyle w:val="Tekstpodstawowy"/>
        <w:numPr>
          <w:ilvl w:val="2"/>
          <w:numId w:val="1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czasie trwania nie krótszym niż 3 minuty i nie dłuższym niż 10 minut,</w:t>
      </w:r>
    </w:p>
    <w:p w:rsidR="0006353D" w:rsidRDefault="0006353D" w:rsidP="0006353D">
      <w:pPr>
        <w:pStyle w:val="Tekstpodstawowy"/>
        <w:numPr>
          <w:ilvl w:val="2"/>
          <w:numId w:val="1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rozdzielczości minimum 480p,</w:t>
      </w:r>
    </w:p>
    <w:p w:rsidR="0006353D" w:rsidRDefault="0006353D" w:rsidP="0006353D">
      <w:pPr>
        <w:pStyle w:val="Tekstpodstawowy"/>
        <w:numPr>
          <w:ilvl w:val="2"/>
          <w:numId w:val="1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opis filmów w dodatkowym dokumencie TXT.</w:t>
      </w:r>
    </w:p>
    <w:p w:rsidR="0006353D" w:rsidRDefault="0006353D" w:rsidP="0006353D">
      <w:pPr>
        <w:pStyle w:val="Tekstpodstawowy"/>
        <w:numPr>
          <w:ilvl w:val="1"/>
          <w:numId w:val="8"/>
        </w:numPr>
        <w:tabs>
          <w:tab w:val="clear" w:pos="792"/>
          <w:tab w:val="num" w:pos="7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lub przygotować 5 plików grafiki, spełniających następujące warunki:</w:t>
      </w:r>
    </w:p>
    <w:p w:rsidR="0006353D" w:rsidRDefault="0006353D" w:rsidP="0006353D">
      <w:pPr>
        <w:pStyle w:val="Tekstpodstawowy"/>
        <w:numPr>
          <w:ilvl w:val="2"/>
          <w:numId w:val="1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format pliku: PDF,</w:t>
      </w:r>
    </w:p>
    <w:p w:rsidR="0006353D" w:rsidRDefault="0006353D" w:rsidP="0006353D">
      <w:pPr>
        <w:pStyle w:val="Tekstpodstawowy"/>
        <w:numPr>
          <w:ilvl w:val="2"/>
          <w:numId w:val="1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rozmiar do wydruku A4,</w:t>
      </w:r>
    </w:p>
    <w:p w:rsidR="0006353D" w:rsidRDefault="0006353D" w:rsidP="0006353D">
      <w:pPr>
        <w:pStyle w:val="Tekstpodstawowy"/>
        <w:numPr>
          <w:ilvl w:val="1"/>
          <w:numId w:val="8"/>
        </w:numPr>
        <w:tabs>
          <w:tab w:val="clear" w:pos="792"/>
          <w:tab w:val="num" w:pos="7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opis prac w dodatkowym dokumencie TXT. Przygotować  zdjęcie profilowe do portfolio  na stronie internetowej PGF (format: JPG o dłuższym boku nie mniejszym niż 1600 pikseli).</w:t>
      </w:r>
    </w:p>
    <w:p w:rsidR="0006353D" w:rsidRDefault="0006353D" w:rsidP="0006353D">
      <w:pPr>
        <w:pStyle w:val="Tekstpodstawowy"/>
        <w:numPr>
          <w:ilvl w:val="1"/>
          <w:numId w:val="8"/>
        </w:numPr>
        <w:tabs>
          <w:tab w:val="clear" w:pos="792"/>
          <w:tab w:val="num" w:pos="7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Przygotowany materiał, spakowany do formatu .rar lub .zip, należy wysłać pocztą elektroniczną, umieścić w ogólnodostępnym hostingu lub na serwerze ftp Stowarzyszenia, zgodnie z informacją dostępną na stronie internetowej Stowarzyszenia. Materiał powinien być nazwany  swoim imieniem i nazwiskiem. Oryginał Deklaracji PGF i dwa egzemplarze Umowy Licencyjnej PGF należy przesłać pocztą na adres Stowarzyszenia. Dokumenty wraz z plikiem</w:t>
      </w:r>
      <w:r w:rsidR="00822943">
        <w:rPr>
          <w:sz w:val="24"/>
          <w:szCs w:val="24"/>
        </w:rPr>
        <w:t xml:space="preserve">  aplikacyjnym określonym w </w:t>
      </w:r>
      <w:r>
        <w:rPr>
          <w:sz w:val="24"/>
          <w:szCs w:val="24"/>
        </w:rPr>
        <w:t xml:space="preserve">punkcie </w:t>
      </w:r>
      <w:r w:rsidR="00822943">
        <w:rPr>
          <w:sz w:val="24"/>
          <w:szCs w:val="24"/>
        </w:rPr>
        <w:t>nr 3</w:t>
      </w:r>
      <w:r>
        <w:rPr>
          <w:sz w:val="24"/>
          <w:szCs w:val="24"/>
        </w:rPr>
        <w:t xml:space="preserve"> tworzą Aplikację PGF.</w:t>
      </w:r>
    </w:p>
    <w:p w:rsidR="0006353D" w:rsidRDefault="0006353D" w:rsidP="0006353D">
      <w:pPr>
        <w:pStyle w:val="Tekstpodstawowy"/>
        <w:numPr>
          <w:ilvl w:val="1"/>
          <w:numId w:val="8"/>
        </w:numPr>
        <w:tabs>
          <w:tab w:val="clear" w:pos="792"/>
          <w:tab w:val="num" w:pos="7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Wpłacić na rachunek bankowy Stowarzyszenia wpisowe oraz składkę za pierwszy rok członkostwa w wysokości podanej na stronie Stowarzyszenia.</w:t>
      </w:r>
    </w:p>
    <w:p w:rsidR="0006353D" w:rsidRDefault="0006353D" w:rsidP="0006353D">
      <w:pPr>
        <w:pStyle w:val="Tekstpodstawowy"/>
        <w:numPr>
          <w:ilvl w:val="0"/>
          <w:numId w:val="8"/>
        </w:numPr>
        <w:tabs>
          <w:tab w:val="clear" w:pos="360"/>
          <w:tab w:val="num" w:pos="-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Osoba małoletnia powinna dodatkowo przesłać na adres Stowarzyszenia zgodę przedstawiciela ustawowego na przystąpienie do PGF.</w:t>
      </w:r>
    </w:p>
    <w:p w:rsidR="0006353D" w:rsidRDefault="0006353D" w:rsidP="0006353D">
      <w:pPr>
        <w:pStyle w:val="Tekstpodstawowy"/>
        <w:numPr>
          <w:ilvl w:val="0"/>
          <w:numId w:val="8"/>
        </w:numPr>
        <w:tabs>
          <w:tab w:val="clear" w:pos="360"/>
          <w:tab w:val="num" w:pos="-36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Wszelkie niezbędne do przystąpienia informacje, takie jak Statut Stowarzyszenia, jego Regulamin, informacje o aktualnej wysokości składki członkowskiej, wpisowego oraz numer rachunku, dostępne są na stronie internetowej Stowarzyszenia. </w:t>
      </w:r>
      <w:r>
        <w:rPr>
          <w:sz w:val="24"/>
          <w:szCs w:val="24"/>
        </w:rPr>
        <w:br/>
      </w:r>
    </w:p>
    <w:p w:rsidR="0006353D" w:rsidRDefault="0006353D" w:rsidP="0006353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06353D" w:rsidRDefault="0006353D" w:rsidP="0006353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Kandydat zostaje poinformowany przez Sekretarza Zarządu o prawidłowości zgłoszenia Aplikacji  PGF. Po weryfikacji opłaty, wpisowego i składki oraz Deklaracji, Zarządowi przedstawiony zostaje wniosek  o przyjęcie nowego członka do Stowarzyszenia .</w:t>
      </w:r>
    </w:p>
    <w:p w:rsidR="0006353D" w:rsidRDefault="0006353D" w:rsidP="0006353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06353D" w:rsidRDefault="0006353D" w:rsidP="0006353D">
      <w:pPr>
        <w:pStyle w:val="Tekstpodstawowy"/>
        <w:jc w:val="both"/>
        <w:rPr>
          <w:b/>
          <w:sz w:val="24"/>
          <w:szCs w:val="24"/>
        </w:rPr>
      </w:pPr>
      <w:r>
        <w:rPr>
          <w:sz w:val="24"/>
          <w:szCs w:val="24"/>
        </w:rPr>
        <w:t>Zarząd w terminie do 14 dni, po spełnieniu przez kandydata warunków Regulaminu i Statutu Stowarzyszenia,  podejmuje uchwałę o przyjęciu każdego nowego członka indywidualnie, zwykłą większością głosów, przy obecności co najmniej połowy członków uprawnionych do głosowania.</w:t>
      </w:r>
    </w:p>
    <w:p w:rsidR="0006353D" w:rsidRDefault="0006353D" w:rsidP="0006353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06353D" w:rsidRDefault="0006353D" w:rsidP="0006353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Po podjęciu uchwały Zarządu o przyjęciu kandydata do Stowarzyszenia, Sekretarz Zarządu rejestruje nowego członka w  Stowarzyszeniu oraz informuje zainteresowanego o przyjęciu do Stowarzyszenia.</w:t>
      </w:r>
    </w:p>
    <w:p w:rsidR="0006353D" w:rsidRDefault="0006353D" w:rsidP="0006353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06353D" w:rsidRDefault="0006353D" w:rsidP="0006353D">
      <w:pPr>
        <w:jc w:val="both"/>
        <w:rPr>
          <w:sz w:val="24"/>
          <w:szCs w:val="24"/>
        </w:rPr>
      </w:pPr>
      <w:r>
        <w:rPr>
          <w:sz w:val="24"/>
          <w:szCs w:val="24"/>
        </w:rPr>
        <w:t>W momencie odmowy przyjęcia do Stowarzyszenia kandydat zostaje poinformowany o fakcie listem poleconym. Wpłacone wpisowe oraz składka za pierwszy rok członkostwa zostają zwrócone w całej kwocie nominalnej. Ponowna aplikacja o przyjęcie do Stowarzyszenia może nastąpić po upływie 6 miesięcy od daty odmowy.</w:t>
      </w:r>
    </w:p>
    <w:p w:rsidR="0006353D" w:rsidRDefault="0006353D" w:rsidP="0006353D">
      <w:pPr>
        <w:jc w:val="both"/>
        <w:rPr>
          <w:sz w:val="24"/>
          <w:szCs w:val="24"/>
        </w:rPr>
      </w:pPr>
    </w:p>
    <w:p w:rsidR="0006353D" w:rsidRDefault="0006353D" w:rsidP="0006353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06353D" w:rsidRDefault="0006353D" w:rsidP="0006353D">
      <w:pPr>
        <w:pStyle w:val="Tekstpodstawowy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Członkowie Stowarzyszenia PGF zobowiązani są do: </w:t>
      </w:r>
    </w:p>
    <w:p w:rsidR="0006353D" w:rsidRDefault="0006353D" w:rsidP="0006353D">
      <w:pPr>
        <w:pStyle w:val="Tekstpodstawowy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Przestrzegania Statutu, Regulaminu i Uchwał Stowarzyszenia,</w:t>
      </w:r>
    </w:p>
    <w:p w:rsidR="0006353D" w:rsidRDefault="0006353D" w:rsidP="0006353D">
      <w:pPr>
        <w:pStyle w:val="Tekstpodstawowy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Terminowego opłacania składek za kolejne lata członkostwa w Stowarzyszeniu.</w:t>
      </w:r>
    </w:p>
    <w:p w:rsidR="0006353D" w:rsidRDefault="0006353D" w:rsidP="0006353D">
      <w:pPr>
        <w:pStyle w:val="Tekstpodstawowy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Składka członkowska: </w:t>
      </w:r>
    </w:p>
    <w:p w:rsidR="0006353D" w:rsidRDefault="0006353D" w:rsidP="0006353D">
      <w:pPr>
        <w:pStyle w:val="Tekstpodstawowy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Składka członkowska płacona jest w trybie rocznym, liczonym od daty członkostwa w PGF.</w:t>
      </w:r>
    </w:p>
    <w:p w:rsidR="0006353D" w:rsidRDefault="0006353D" w:rsidP="0006353D">
      <w:pPr>
        <w:pStyle w:val="Tekstpodstawowy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Jeśli składka nie zostanie opłacona w terminie, po 30 dniach od minięcia terminu płatności  Skarbnik Stowarzyszania wzywa członka do jej zapłaty – listem poleconym wysłanym na adres wskazany w Deklaracji. Po 60 dniach od braku płatności Skarbnik przedstawia Zarządowi Stowarzyszenia wniosek o usunięcie członka ze Stowarzyszenia.</w:t>
      </w:r>
    </w:p>
    <w:p w:rsidR="0006353D" w:rsidRDefault="0006353D" w:rsidP="0006353D">
      <w:pPr>
        <w:pStyle w:val="Tekstpodstawowy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Wezwanie do zapłaty wysłane członkowi Stowarzyszenia na adres wskazany w Deklaracji PGF i zwrócone z powodu nieodebrania jest uważane za doręczone.</w:t>
      </w:r>
    </w:p>
    <w:p w:rsidR="0006353D" w:rsidRDefault="0006353D" w:rsidP="0006353D">
      <w:pPr>
        <w:pStyle w:val="Tekstpodstawowy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rozpatrzeniu okoliczności sprawy Zarząd Stowarzyszenia podejmuje uchwałę o usunięciu członka. Uchwała zostaje podjęta zwykłą większością głosów przy obecności co najmniej połowy członków uprawnionych do głosowania, na najbliższym posiedzeniu Zarządu. O usunięciu ze Stowarzyszenia były członek zostanie powiadomiony listem poleconym na adres wskazany w Deklaracji PGF.</w:t>
      </w:r>
    </w:p>
    <w:p w:rsidR="0006353D" w:rsidRDefault="0006353D" w:rsidP="0006353D">
      <w:pPr>
        <w:pStyle w:val="Tekstpodstawowy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Ze względu na specjalne okoliczności uzasadnione na piśmie złożonym Zarządowi, możliwe jest przesunięcie terminu płatności składki członkowskiej.</w:t>
      </w:r>
    </w:p>
    <w:p w:rsidR="0006353D" w:rsidRDefault="0006353D" w:rsidP="0006353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06353D" w:rsidRDefault="0006353D" w:rsidP="0006353D">
      <w:pPr>
        <w:pStyle w:val="Tekstpodstawowy"/>
        <w:jc w:val="both"/>
        <w:rPr>
          <w:b/>
          <w:sz w:val="24"/>
          <w:szCs w:val="24"/>
        </w:rPr>
      </w:pPr>
      <w:r>
        <w:rPr>
          <w:sz w:val="24"/>
          <w:szCs w:val="24"/>
        </w:rPr>
        <w:t>W przypadku naruszenia Statutu lub Regulaminu przez członka Stowarzyszenia lub powstania sporu pomiędzy członkami Stowarzyszenia, członek może złożyć pisemny wniosek do Zarządu o zwołanie Posiedzenia Zarządu Poszerzonego, który wspólnie z zaproszoną na posiedzenie Komisją Rewizyjną spróbuje polubownie rozstrzygnąć spór.</w:t>
      </w:r>
    </w:p>
    <w:p w:rsidR="0006353D" w:rsidRDefault="0006353D" w:rsidP="0006353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06353D" w:rsidRDefault="0006353D" w:rsidP="0006353D">
      <w:pPr>
        <w:pStyle w:val="Tekstpodstawowy"/>
        <w:numPr>
          <w:ilvl w:val="0"/>
          <w:numId w:val="2"/>
        </w:numPr>
        <w:tabs>
          <w:tab w:val="clear" w:pos="720"/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Członek Stowarzyszenia ma prawo do rezygnacji z członkostwa.</w:t>
      </w:r>
    </w:p>
    <w:p w:rsidR="0006353D" w:rsidRDefault="0006353D" w:rsidP="0006353D">
      <w:pPr>
        <w:pStyle w:val="Tekstpodstawowy"/>
        <w:numPr>
          <w:ilvl w:val="0"/>
          <w:numId w:val="2"/>
        </w:numPr>
        <w:tabs>
          <w:tab w:val="clear" w:pos="720"/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Rezygnacja z członkostwa nie uprawnia do zwrotu jakichkolwiek wpłaconych składek i wpisowego.</w:t>
      </w:r>
    </w:p>
    <w:p w:rsidR="0006353D" w:rsidRDefault="0006353D" w:rsidP="0006353D">
      <w:pPr>
        <w:pStyle w:val="Tekstpodstawowy"/>
        <w:numPr>
          <w:ilvl w:val="0"/>
          <w:numId w:val="2"/>
        </w:numPr>
        <w:tabs>
          <w:tab w:val="clear" w:pos="720"/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Rezygnacji z członkostwa w Stowarzyszeniu należy dokonać poprzez złożenie pisemnego oświadczenia Zarządowi Stowarzyszenia, wysłanego na adres Stowarzyszenia.</w:t>
      </w:r>
    </w:p>
    <w:p w:rsidR="0006353D" w:rsidRDefault="0006353D" w:rsidP="0006353D">
      <w:pPr>
        <w:pStyle w:val="Nagwek3"/>
        <w:tabs>
          <w:tab w:val="clear" w:pos="0"/>
          <w:tab w:val="num" w:pos="-720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ROZDZIAŁ II</w:t>
      </w:r>
      <w:r>
        <w:rPr>
          <w:rFonts w:ascii="Calibri" w:hAnsi="Calibri" w:cs="Calibri"/>
          <w:sz w:val="24"/>
          <w:szCs w:val="24"/>
        </w:rPr>
        <w:br/>
        <w:t>Członkowie zwyczajni Stowarzyszenia Płocka Grupa Fotograficzna</w:t>
      </w:r>
    </w:p>
    <w:p w:rsidR="0006353D" w:rsidRDefault="0006353D" w:rsidP="0006353D">
      <w:pPr>
        <w:pStyle w:val="Nagwek3"/>
        <w:tabs>
          <w:tab w:val="clear" w:pos="0"/>
          <w:tab w:val="num" w:pos="-720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Postanowienia ogólne</w:t>
      </w:r>
    </w:p>
    <w:p w:rsidR="0006353D" w:rsidRDefault="0006353D" w:rsidP="0006353D">
      <w:pPr>
        <w:pStyle w:val="Nagwek3"/>
        <w:tabs>
          <w:tab w:val="clear" w:pos="0"/>
          <w:tab w:val="num" w:pos="-720"/>
        </w:tabs>
        <w:jc w:val="center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1</w:t>
      </w:r>
      <w:r w:rsidR="002420EF">
        <w:rPr>
          <w:rFonts w:ascii="Calibri" w:hAnsi="Calibri" w:cs="Calibri"/>
          <w:sz w:val="24"/>
          <w:szCs w:val="24"/>
        </w:rPr>
        <w:t>0</w:t>
      </w:r>
    </w:p>
    <w:p w:rsidR="0006353D" w:rsidRDefault="0006353D" w:rsidP="0006353D">
      <w:pPr>
        <w:pStyle w:val="Tekstpodstawowy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Członkiem zwyczajnym Stowarzyszenia PGF może zostać osoba fizyczna, która jest już Członkiem sympatykiem Stowarzyszenia, spełniająca wymagania określone w Statucie Stowarzyszenia, Regulaminie i zostanie przyjęta w poczet członków przez Zarząd. </w:t>
      </w:r>
    </w:p>
    <w:p w:rsidR="0006353D" w:rsidRDefault="0006353D" w:rsidP="0006353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</w:t>
      </w:r>
      <w:r w:rsidR="002420EF">
        <w:rPr>
          <w:b/>
          <w:sz w:val="24"/>
          <w:szCs w:val="24"/>
        </w:rPr>
        <w:t>1</w:t>
      </w:r>
    </w:p>
    <w:p w:rsidR="0006353D" w:rsidRDefault="0006353D" w:rsidP="0006353D">
      <w:pPr>
        <w:pStyle w:val="Tekstpodstawowy"/>
        <w:numPr>
          <w:ilvl w:val="1"/>
          <w:numId w:val="2"/>
        </w:numPr>
        <w:tabs>
          <w:tab w:val="clear" w:pos="108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Zarząd podejmuje decyzję o nominacji na członka zwyczajnego po dokładnej analizie portfolio członka sympatyka oraz jego uczestniczeniu w działalności Stowarzyszenia, tj.:</w:t>
      </w:r>
    </w:p>
    <w:p w:rsidR="0006353D" w:rsidRDefault="0006353D" w:rsidP="0006353D">
      <w:pPr>
        <w:pStyle w:val="Tekstpodstawowy"/>
        <w:numPr>
          <w:ilvl w:val="0"/>
          <w:numId w:val="7"/>
        </w:numPr>
        <w:tabs>
          <w:tab w:val="clear" w:pos="1440"/>
          <w:tab w:val="num" w:pos="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wydarzeniach organizowanych  przez Stowarzyszenie,</w:t>
      </w:r>
    </w:p>
    <w:p w:rsidR="0006353D" w:rsidRDefault="0006353D" w:rsidP="0006353D">
      <w:pPr>
        <w:pStyle w:val="Tekstpodstawowy"/>
        <w:numPr>
          <w:ilvl w:val="0"/>
          <w:numId w:val="7"/>
        </w:numPr>
        <w:tabs>
          <w:tab w:val="clear" w:pos="1440"/>
          <w:tab w:val="num" w:pos="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wydarzeniach, w których bierze udział PGF,</w:t>
      </w:r>
    </w:p>
    <w:p w:rsidR="0006353D" w:rsidRDefault="0006353D" w:rsidP="0006353D">
      <w:pPr>
        <w:pStyle w:val="Tekstpodstawowy"/>
        <w:numPr>
          <w:ilvl w:val="0"/>
          <w:numId w:val="7"/>
        </w:numPr>
        <w:tabs>
          <w:tab w:val="clear" w:pos="1440"/>
          <w:tab w:val="num" w:pos="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plenerach fotograficznych,</w:t>
      </w:r>
    </w:p>
    <w:p w:rsidR="0006353D" w:rsidRDefault="0006353D" w:rsidP="0006353D">
      <w:pPr>
        <w:pStyle w:val="Tekstpodstawowy"/>
        <w:numPr>
          <w:ilvl w:val="0"/>
          <w:numId w:val="7"/>
        </w:numPr>
        <w:tabs>
          <w:tab w:val="clear" w:pos="1440"/>
          <w:tab w:val="num" w:pos="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spotkaniach Stowarzyszenia,</w:t>
      </w:r>
    </w:p>
    <w:p w:rsidR="0006353D" w:rsidRDefault="0006353D" w:rsidP="0006353D">
      <w:pPr>
        <w:pStyle w:val="Tekstpodstawowy"/>
        <w:numPr>
          <w:ilvl w:val="0"/>
          <w:numId w:val="7"/>
        </w:numPr>
        <w:tabs>
          <w:tab w:val="clear" w:pos="1440"/>
          <w:tab w:val="num" w:pos="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pracy związanej ze stroną internetową Stowarzyszenia, która jest wizytówką PGF,</w:t>
      </w:r>
    </w:p>
    <w:p w:rsidR="0006353D" w:rsidRDefault="0006353D" w:rsidP="0006353D">
      <w:pPr>
        <w:pStyle w:val="Tekstpodstawowy"/>
        <w:numPr>
          <w:ilvl w:val="0"/>
          <w:numId w:val="7"/>
        </w:numPr>
        <w:tabs>
          <w:tab w:val="clear" w:pos="1440"/>
          <w:tab w:val="num" w:pos="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życiu forum Płockiej Grupy Fotograficznej,</w:t>
      </w:r>
    </w:p>
    <w:p w:rsidR="0006353D" w:rsidRDefault="0006353D" w:rsidP="0006353D">
      <w:pPr>
        <w:pStyle w:val="Tekstpodstawowy"/>
        <w:numPr>
          <w:ilvl w:val="0"/>
          <w:numId w:val="7"/>
        </w:numPr>
        <w:tabs>
          <w:tab w:val="clear" w:pos="1440"/>
          <w:tab w:val="num" w:pos="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innych działaniach związanych z funkcjonowaniem  PGF.</w:t>
      </w:r>
    </w:p>
    <w:p w:rsidR="0006353D" w:rsidRDefault="0006353D" w:rsidP="0006353D">
      <w:pPr>
        <w:pStyle w:val="Tekstpodstawowy"/>
        <w:numPr>
          <w:ilvl w:val="1"/>
          <w:numId w:val="2"/>
        </w:numPr>
        <w:tabs>
          <w:tab w:val="clear" w:pos="1080"/>
          <w:tab w:val="num" w:pos="-360"/>
        </w:tabs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Zarząd Stowarzyszenia PGF ma prawo drogą zwykłej uchwały nominować nowo </w:t>
      </w:r>
      <w:r w:rsidRPr="00DF63EB">
        <w:rPr>
          <w:sz w:val="24"/>
          <w:szCs w:val="24"/>
        </w:rPr>
        <w:t>przyjmowanego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członka Stowarzyszenia na członka zwyczajnego bez przechodzenia przez etap członka sympatyka, kiedy swoimi działaniami przyczynił się on w sposób szczególny do funkcjonowania i popularyzacji PGF jeszcze przed przystąpieniem do Stowarzyszenia.</w:t>
      </w:r>
    </w:p>
    <w:p w:rsidR="0006353D" w:rsidRDefault="0006353D" w:rsidP="0006353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</w:t>
      </w:r>
      <w:r w:rsidR="002420EF">
        <w:rPr>
          <w:b/>
          <w:sz w:val="24"/>
          <w:szCs w:val="24"/>
        </w:rPr>
        <w:t>2</w:t>
      </w:r>
    </w:p>
    <w:p w:rsidR="0006353D" w:rsidRDefault="0006353D" w:rsidP="0006353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Po podjęciu uchwały Zarządu o przyjęciu kandydata w poczet członków zwyczajnych, Sekretarz Zarządu rejestruje dane nowego członka zwyczajnego w  Stowarzyszeniu oraz informuje zainteresowanego.</w:t>
      </w:r>
    </w:p>
    <w:p w:rsidR="0006353D" w:rsidRDefault="0006353D" w:rsidP="0006353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</w:t>
      </w:r>
      <w:r w:rsidR="002420EF">
        <w:rPr>
          <w:b/>
          <w:sz w:val="24"/>
          <w:szCs w:val="24"/>
        </w:rPr>
        <w:t>3</w:t>
      </w:r>
    </w:p>
    <w:p w:rsidR="0006353D" w:rsidRDefault="0006353D" w:rsidP="0006353D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Członkowie zobowiązani są do:</w:t>
      </w:r>
    </w:p>
    <w:p w:rsidR="0006353D" w:rsidRDefault="0006353D" w:rsidP="0006353D">
      <w:pPr>
        <w:pStyle w:val="Tekstpodstawowy"/>
        <w:numPr>
          <w:ilvl w:val="1"/>
          <w:numId w:val="6"/>
        </w:numPr>
        <w:tabs>
          <w:tab w:val="clear" w:pos="1080"/>
          <w:tab w:val="num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przestrzegania Statutu, Regulaminu i Uchwał Stowarzyszenia,</w:t>
      </w:r>
    </w:p>
    <w:p w:rsidR="0006353D" w:rsidRDefault="0006353D" w:rsidP="0006353D">
      <w:pPr>
        <w:pStyle w:val="Tekstpodstawowy"/>
        <w:numPr>
          <w:ilvl w:val="1"/>
          <w:numId w:val="6"/>
        </w:numPr>
        <w:tabs>
          <w:tab w:val="clear" w:pos="1080"/>
          <w:tab w:val="num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terminowego opłacania składek za kolejne lata członkostwa w Stowarzyszeniu,</w:t>
      </w:r>
    </w:p>
    <w:p w:rsidR="0006353D" w:rsidRDefault="0006353D" w:rsidP="0006353D">
      <w:pPr>
        <w:pStyle w:val="Tekstpodstawowy"/>
        <w:numPr>
          <w:ilvl w:val="1"/>
          <w:numId w:val="6"/>
        </w:numPr>
        <w:tabs>
          <w:tab w:val="clear" w:pos="1080"/>
          <w:tab w:val="num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aktywnego uczestnictwa w pracach oraz do realizacji celów PGF – zgodnie ze statutem PGF.</w:t>
      </w:r>
    </w:p>
    <w:p w:rsidR="0006353D" w:rsidRDefault="0006353D" w:rsidP="0006353D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Składka członkowska płacona jest w trybie rocznym, liczonym od daty członkostwa w PGF.</w:t>
      </w:r>
    </w:p>
    <w:p w:rsidR="0006353D" w:rsidRDefault="0006353D" w:rsidP="0006353D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Jeśli składka nie zostanie opłacona w terminie, po 30 dniach od minięcia terminu płatności  Skarbnik Stowarzyszania wzywa członka do jej zapłaty – listem poleconym wysłanym na adres wskazany w Deklaracji . Po 60 dniach od braku płatności Skarbnik przedstawia Zarządowi Stowarzyszenia wniosek o usunięcie członka ze Stowarzyszenia. Ze względu na specjalne okoliczności uzasadnione na piśmie złożonym Zarządowi możliwe jest przesunięcie terminu płatności składki członkowskiej.</w:t>
      </w:r>
    </w:p>
    <w:p w:rsidR="0006353D" w:rsidRDefault="0006353D" w:rsidP="0006353D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Wezwanie do zapłaty wysłane członkowi Stowarzyszenia na adres wskazany w Deklaracji PGF i zwrócone z powodu nieodebrania jest uważane za doręczone.</w:t>
      </w:r>
    </w:p>
    <w:p w:rsidR="0006353D" w:rsidRDefault="0006353D" w:rsidP="0006353D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 rozpatrzeniu okoliczności sprawy Zarząd Stowarzyszenia podejmuje uchwałę o usunięciu członka. Uchwała zostaje podjęta zwykłą większością głosów przy obecności co najmniej połowy członków uprawnionych do głosowania, na najbliższym posiedzeniu Zarządu. O usunięciu ze Stowarzyszenia były członek zostanie powiadomiony listem poleconym na adres wskazany w Deklaracji PGF.</w:t>
      </w:r>
    </w:p>
    <w:p w:rsidR="0006353D" w:rsidRDefault="0006353D" w:rsidP="0006353D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przypadku naruszenia Statutu lub Regulaminu przez członka Stowarzyszenia, lub powstania sporu pomiędzy członkami Stowarzyszenia, członek może złożyć pisemny wniosek do Zarządu o zwołanie Posiedzenia Zarządu Poszerzonego, który wspólnie z zaproszoną na posiedzenie Komisją Rewizyjną spróbuje polubownie rozstrzygnąć spór.</w:t>
      </w:r>
    </w:p>
    <w:p w:rsidR="0006353D" w:rsidRDefault="0006353D" w:rsidP="0006353D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Członek Stowarzyszenia ma prawo do rezygnacji z członkostwa.</w:t>
      </w:r>
    </w:p>
    <w:p w:rsidR="0006353D" w:rsidRDefault="0006353D" w:rsidP="0006353D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Rezygnacja z członkostwa nie uprawnia do zwrotu wpłaconych składek i wpisowego.</w:t>
      </w:r>
    </w:p>
    <w:p w:rsidR="0006353D" w:rsidRDefault="0006353D" w:rsidP="0006353D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Rezygnacji z członkostwa w Stowarzyszeniu należy dokonać poprzez złożenie pisemnego oświadczenia Zarządowi Stowarzyszenia wysłanego na adres Stowarzyszenia.</w:t>
      </w:r>
    </w:p>
    <w:p w:rsidR="0006353D" w:rsidRDefault="0006353D" w:rsidP="0006353D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Wraz ze złożeniem rezygnacji następuje utrata prawa do posługiwania się Press PGF, o ile ta została wcześniej przyznana Członkowi Stowarzyszenia PGF.</w:t>
      </w:r>
    </w:p>
    <w:p w:rsidR="0006353D" w:rsidRDefault="0006353D" w:rsidP="0006353D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Na mocy uchwały Zarząd Stowarzyszania ma prawo do denominacji członka zwyczajnego do sympatyka.</w:t>
      </w:r>
    </w:p>
    <w:p w:rsidR="0006353D" w:rsidRDefault="0006353D" w:rsidP="0006353D">
      <w:pPr>
        <w:pageBreakBefore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ROZDZIAŁ III</w:t>
      </w:r>
      <w:r>
        <w:rPr>
          <w:b/>
          <w:sz w:val="24"/>
          <w:szCs w:val="24"/>
        </w:rPr>
        <w:br/>
        <w:t>Członkowie wspierający Stowarzyszenie Płocka Grupa Fotograficzna</w:t>
      </w:r>
    </w:p>
    <w:p w:rsidR="0006353D" w:rsidRDefault="0006353D" w:rsidP="0006353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</w:t>
      </w:r>
      <w:r w:rsidR="002420EF">
        <w:rPr>
          <w:b/>
          <w:sz w:val="24"/>
          <w:szCs w:val="24"/>
        </w:rPr>
        <w:t>4</w:t>
      </w:r>
    </w:p>
    <w:p w:rsidR="0006353D" w:rsidRDefault="0006353D" w:rsidP="0006353D">
      <w:pPr>
        <w:pStyle w:val="Tekstpodstawowy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Zgodnie ze Statutem Płockiej Grupy Fotograficznej, członkiem wspierającym Stowarzyszenie </w:t>
      </w:r>
      <w:r>
        <w:rPr>
          <w:rFonts w:cs="Verdana"/>
          <w:sz w:val="24"/>
          <w:szCs w:val="24"/>
        </w:rPr>
        <w:t>może być osoba fizyczna lub prawna, zainteresowana działalnością Stowarzyszenia, która zadeklarowała na jego rzecz pomoc finansową, rzeczową lub merytoryczną.</w:t>
      </w:r>
    </w:p>
    <w:p w:rsidR="0006353D" w:rsidRDefault="0006353D" w:rsidP="0006353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</w:t>
      </w:r>
      <w:r w:rsidR="002420EF">
        <w:rPr>
          <w:b/>
          <w:sz w:val="24"/>
          <w:szCs w:val="24"/>
        </w:rPr>
        <w:t>5</w:t>
      </w:r>
    </w:p>
    <w:p w:rsidR="0006353D" w:rsidRDefault="0006353D" w:rsidP="0006353D">
      <w:pPr>
        <w:pStyle w:val="Tekstpodstawowy"/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 celu przystąpienia do Stowarzyszenia PGF w charakterze członka wspierającego należy wypełnić i przesłać na adres Stowarzyszenia przez osoby uprawnione do działania w imieniu i na rzecz osoby fizycznej lub prawnej „Deklarację PGF  dla członka wspierającego”, stanowiącą załącznik nr 2 do niniejszego regulaminu.</w:t>
      </w:r>
    </w:p>
    <w:p w:rsidR="0006353D" w:rsidRDefault="0006353D" w:rsidP="0006353D">
      <w:pPr>
        <w:pStyle w:val="Tekstpodstawowy"/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Tytuł członka wspierającego  zostaje nadany podjętą przez Zarząd uchwałą, zwykłą większością głosów co najmniej połowy uprawnionych do głosowania na najbliższym posiedzeniu. </w:t>
      </w:r>
    </w:p>
    <w:p w:rsidR="0006353D" w:rsidRDefault="0006353D" w:rsidP="0006353D">
      <w:pPr>
        <w:pStyle w:val="Tekstpodstawowy"/>
        <w:numPr>
          <w:ilvl w:val="0"/>
          <w:numId w:val="5"/>
        </w:numPr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Członek wspierający ma obowiązek wywiązywania się z zadeklarowanych w deklaracji dla członka wspierającego pomocy finansowej, rzeczowej lub merytorycznej w realizacji celów Stowarzyszenia.</w:t>
      </w:r>
    </w:p>
    <w:p w:rsidR="0006353D" w:rsidRDefault="0006353D" w:rsidP="0006353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</w:t>
      </w:r>
      <w:r w:rsidR="002420EF">
        <w:rPr>
          <w:b/>
          <w:sz w:val="24"/>
          <w:szCs w:val="24"/>
        </w:rPr>
        <w:t>6</w:t>
      </w:r>
    </w:p>
    <w:p w:rsidR="0006353D" w:rsidRDefault="0006353D" w:rsidP="0006353D">
      <w:pPr>
        <w:pStyle w:val="Tekstpodstawowy"/>
        <w:jc w:val="both"/>
        <w:rPr>
          <w:b/>
          <w:sz w:val="24"/>
          <w:szCs w:val="24"/>
        </w:rPr>
      </w:pPr>
      <w:r>
        <w:rPr>
          <w:sz w:val="24"/>
          <w:szCs w:val="24"/>
        </w:rPr>
        <w:t>Członek wspierający będący osobą prawną działa w Stowarzyszeniu przez swojego uprawnionego przedstawiciela.</w:t>
      </w:r>
    </w:p>
    <w:p w:rsidR="0006353D" w:rsidRDefault="0006353D" w:rsidP="0006353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2420EF">
        <w:rPr>
          <w:b/>
          <w:sz w:val="24"/>
          <w:szCs w:val="24"/>
        </w:rPr>
        <w:t>17</w:t>
      </w:r>
    </w:p>
    <w:p w:rsidR="0006353D" w:rsidRDefault="0006353D" w:rsidP="0006353D">
      <w:pPr>
        <w:pStyle w:val="Tekstpodstawowy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Członek wspierający może być zapraszany na posiedzenia władz z głosem doradczym. Nie może on jednak pełnić żadnej funkcji we władzach Stowarzyszenia ani też uczestniczyć w wyborze jego władz. </w:t>
      </w:r>
    </w:p>
    <w:p w:rsidR="0006353D" w:rsidRDefault="0006353D" w:rsidP="0006353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2420EF">
        <w:rPr>
          <w:b/>
          <w:sz w:val="24"/>
          <w:szCs w:val="24"/>
        </w:rPr>
        <w:t>18</w:t>
      </w:r>
    </w:p>
    <w:p w:rsidR="0006353D" w:rsidRDefault="0006353D" w:rsidP="0006353D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Członkostwo wspierające wygasa na skutek rezygnacji członka wspierającego, która musi być złożona na piśmie Zarządowi lub w razie podjęcia stosownej uchwały przez Zarząd, w związku z niewywiązywaniem się ze zobowiązań wobec Stowarzyszenia.</w:t>
      </w:r>
    </w:p>
    <w:p w:rsidR="0006353D" w:rsidRDefault="0006353D" w:rsidP="0006353D">
      <w:pPr>
        <w:pStyle w:val="Tekstpodstawowy"/>
        <w:jc w:val="both"/>
        <w:rPr>
          <w:sz w:val="24"/>
          <w:szCs w:val="24"/>
        </w:rPr>
      </w:pPr>
    </w:p>
    <w:p w:rsidR="0006353D" w:rsidRDefault="0006353D" w:rsidP="0006353D">
      <w:pPr>
        <w:pStyle w:val="Tekstpodstawowy"/>
        <w:jc w:val="both"/>
        <w:rPr>
          <w:sz w:val="24"/>
          <w:szCs w:val="24"/>
        </w:rPr>
      </w:pPr>
    </w:p>
    <w:p w:rsidR="0006353D" w:rsidRDefault="0006353D" w:rsidP="0006353D">
      <w:pPr>
        <w:pStyle w:val="Tekstpodstawowy"/>
        <w:jc w:val="both"/>
        <w:rPr>
          <w:sz w:val="24"/>
          <w:szCs w:val="24"/>
        </w:rPr>
      </w:pPr>
    </w:p>
    <w:p w:rsidR="0006353D" w:rsidRDefault="0006353D" w:rsidP="0006353D">
      <w:pPr>
        <w:pStyle w:val="Tekstpodstawowy"/>
        <w:jc w:val="both"/>
        <w:rPr>
          <w:sz w:val="24"/>
          <w:szCs w:val="24"/>
        </w:rPr>
      </w:pPr>
    </w:p>
    <w:p w:rsidR="0006353D" w:rsidRDefault="0006353D" w:rsidP="0006353D">
      <w:pPr>
        <w:pStyle w:val="Tekstpodstawowy"/>
        <w:jc w:val="both"/>
        <w:rPr>
          <w:sz w:val="24"/>
          <w:szCs w:val="24"/>
        </w:rPr>
      </w:pPr>
    </w:p>
    <w:p w:rsidR="0006353D" w:rsidRDefault="0006353D" w:rsidP="000635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ROZDZIAŁ IV</w:t>
      </w:r>
      <w:r>
        <w:rPr>
          <w:b/>
          <w:sz w:val="24"/>
          <w:szCs w:val="24"/>
        </w:rPr>
        <w:br/>
        <w:t>Członkowie honorowi Stowarzyszenia Płocka Grupa Fotograficzna</w:t>
      </w:r>
    </w:p>
    <w:p w:rsidR="0006353D" w:rsidRDefault="0006353D" w:rsidP="0006353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2420EF">
        <w:rPr>
          <w:b/>
          <w:sz w:val="24"/>
          <w:szCs w:val="24"/>
        </w:rPr>
        <w:t>19</w:t>
      </w:r>
    </w:p>
    <w:p w:rsidR="0006353D" w:rsidRDefault="0006353D" w:rsidP="0006353D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Członkiem honorowym Stowarzyszenia może zostać osoba fizyczna, która spełni wymagania określone w Statucie Stowarzyszenia, Regulaminie i zostanie wybrana na członka honorowego przez Zarząd Stowarzyszenia PGF.</w:t>
      </w:r>
    </w:p>
    <w:p w:rsidR="0006353D" w:rsidRDefault="0006353D" w:rsidP="0006353D">
      <w:pPr>
        <w:pStyle w:val="Tekstpodstawowy"/>
        <w:rPr>
          <w:sz w:val="24"/>
          <w:szCs w:val="24"/>
        </w:rPr>
      </w:pPr>
    </w:p>
    <w:p w:rsidR="0006353D" w:rsidRDefault="0006353D" w:rsidP="0006353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2</w:t>
      </w:r>
      <w:r w:rsidR="002420EF">
        <w:rPr>
          <w:b/>
          <w:sz w:val="24"/>
          <w:szCs w:val="24"/>
        </w:rPr>
        <w:t>0</w:t>
      </w:r>
    </w:p>
    <w:p w:rsidR="0006353D" w:rsidRDefault="0006353D" w:rsidP="0006353D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Członkostwo honorowe może być przyznane osobie, która w szczególny sposób zasłużyła się Stowarzyszeniu i wnosi wybitny wkład w dziedzinę fotografii, filmu lub grafiki. </w:t>
      </w:r>
    </w:p>
    <w:p w:rsidR="0006353D" w:rsidRDefault="0006353D" w:rsidP="0006353D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W szczególności status członka honorowego może być nadany: założycielom Stowarzyszenia, byłym Członkom Zarządu, osobom podnoszącym znaczenie  Stowarzyszenia.</w:t>
      </w:r>
    </w:p>
    <w:p w:rsidR="0006353D" w:rsidRDefault="0006353D" w:rsidP="0006353D">
      <w:pPr>
        <w:pStyle w:val="Tekstpodstawowy"/>
        <w:jc w:val="both"/>
        <w:rPr>
          <w:b/>
          <w:sz w:val="24"/>
          <w:szCs w:val="24"/>
        </w:rPr>
      </w:pPr>
    </w:p>
    <w:p w:rsidR="0006353D" w:rsidRDefault="0006353D" w:rsidP="0006353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2420EF">
        <w:rPr>
          <w:b/>
          <w:sz w:val="24"/>
          <w:szCs w:val="24"/>
        </w:rPr>
        <w:t>21</w:t>
      </w:r>
    </w:p>
    <w:p w:rsidR="0006353D" w:rsidRDefault="0006353D" w:rsidP="0006353D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Członkiem honorowym Stowarzyszenia może zostać osoba fizyczna na wniosek co najmniej pięciu członków Stowarzyszenia, skierowany do Zarządu. </w:t>
      </w:r>
    </w:p>
    <w:p w:rsidR="0006353D" w:rsidRDefault="0006353D" w:rsidP="0006353D">
      <w:pPr>
        <w:pStyle w:val="Tekstpodstawowy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Kandydat na członka honorowego musi wyrazić pisemną zgodę na złożenie wniosku. </w:t>
      </w:r>
    </w:p>
    <w:p w:rsidR="0006353D" w:rsidRDefault="0006353D" w:rsidP="0006353D">
      <w:pPr>
        <w:pStyle w:val="Tekstpodstawowy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2420EF">
        <w:rPr>
          <w:b/>
          <w:sz w:val="24"/>
          <w:szCs w:val="24"/>
        </w:rPr>
        <w:t>22</w:t>
      </w:r>
    </w:p>
    <w:p w:rsidR="0006353D" w:rsidRDefault="0006353D" w:rsidP="0006353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Formularz wniosku o nadaniu członka honorowego zaadresowany do Zarządu Stowarzyszenia musi być wypełniony i podpisany przez co najmniej pięciu członków stowarzyszenia z opłaconymi składkami członkowskimi.</w:t>
      </w:r>
    </w:p>
    <w:p w:rsidR="0006353D" w:rsidRDefault="0006353D" w:rsidP="0006353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</w:t>
      </w:r>
      <w:r w:rsidR="002420EF">
        <w:rPr>
          <w:b/>
          <w:sz w:val="24"/>
          <w:szCs w:val="24"/>
        </w:rPr>
        <w:t>23</w:t>
      </w:r>
    </w:p>
    <w:p w:rsidR="0006353D" w:rsidRDefault="0006353D" w:rsidP="0006353D">
      <w:pPr>
        <w:pStyle w:val="Tekstpodstawowy"/>
        <w:jc w:val="both"/>
        <w:rPr>
          <w:b/>
          <w:sz w:val="24"/>
          <w:szCs w:val="24"/>
        </w:rPr>
      </w:pPr>
      <w:r>
        <w:rPr>
          <w:sz w:val="24"/>
          <w:szCs w:val="24"/>
        </w:rPr>
        <w:t>Wniosek o nadanie statusu rozpatrywany jest na najbliższym posiedzeniu Zarządu uchwałą, zwykłą większością głosów przy obecności co najmniej połowy członków uprawnionych do głosowania.</w:t>
      </w:r>
    </w:p>
    <w:p w:rsidR="0006353D" w:rsidRDefault="0006353D" w:rsidP="0006353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2420EF">
        <w:rPr>
          <w:b/>
          <w:sz w:val="24"/>
          <w:szCs w:val="24"/>
        </w:rPr>
        <w:t>24</w:t>
      </w:r>
    </w:p>
    <w:p w:rsidR="0006353D" w:rsidRDefault="0006353D" w:rsidP="0006353D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Informacje o nadaniu statusu członka honorowego zamieszczane są na stronie internetowej Stowarzyszenia.</w:t>
      </w:r>
    </w:p>
    <w:p w:rsidR="0006353D" w:rsidRDefault="0006353D" w:rsidP="0006353D">
      <w:pPr>
        <w:pStyle w:val="Tekstpodstawowy"/>
        <w:jc w:val="both"/>
        <w:rPr>
          <w:sz w:val="24"/>
          <w:szCs w:val="24"/>
        </w:rPr>
      </w:pPr>
    </w:p>
    <w:p w:rsidR="0006353D" w:rsidRDefault="0006353D" w:rsidP="0006353D">
      <w:pPr>
        <w:pStyle w:val="Tekstpodstawowy"/>
        <w:jc w:val="both"/>
        <w:rPr>
          <w:sz w:val="24"/>
          <w:szCs w:val="24"/>
        </w:rPr>
      </w:pPr>
    </w:p>
    <w:p w:rsidR="0006353D" w:rsidRDefault="0006353D" w:rsidP="0006353D">
      <w:pPr>
        <w:pStyle w:val="Tekstpodstawowy"/>
        <w:jc w:val="both"/>
        <w:rPr>
          <w:sz w:val="24"/>
          <w:szCs w:val="24"/>
        </w:rPr>
      </w:pPr>
    </w:p>
    <w:p w:rsidR="0006353D" w:rsidRDefault="0006353D" w:rsidP="0006353D">
      <w:pPr>
        <w:pStyle w:val="Tekstpodstawowy"/>
        <w:jc w:val="both"/>
        <w:rPr>
          <w:sz w:val="24"/>
          <w:szCs w:val="24"/>
        </w:rPr>
      </w:pPr>
    </w:p>
    <w:p w:rsidR="0006353D" w:rsidRDefault="0006353D" w:rsidP="0006353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§ </w:t>
      </w:r>
      <w:r w:rsidR="002420EF">
        <w:rPr>
          <w:b/>
          <w:sz w:val="24"/>
          <w:szCs w:val="24"/>
        </w:rPr>
        <w:t>25</w:t>
      </w:r>
    </w:p>
    <w:p w:rsidR="0006353D" w:rsidRDefault="0006353D" w:rsidP="0006353D">
      <w:pPr>
        <w:pStyle w:val="Tekstpodstawowy"/>
        <w:jc w:val="both"/>
        <w:rPr>
          <w:b/>
          <w:sz w:val="24"/>
          <w:szCs w:val="24"/>
        </w:rPr>
      </w:pPr>
      <w:r>
        <w:rPr>
          <w:sz w:val="24"/>
          <w:szCs w:val="24"/>
        </w:rPr>
        <w:t>Członek honorowy może być zapraszany na posiedzenia władz z głosem doradczym. Nie może on jednak pełnić żadnej funkcji we władzach Stowarzyszenia ani też uczestniczyć w wyborze jego  władz.</w:t>
      </w:r>
    </w:p>
    <w:p w:rsidR="0006353D" w:rsidRDefault="0006353D" w:rsidP="0006353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2420EF">
        <w:rPr>
          <w:b/>
          <w:sz w:val="24"/>
          <w:szCs w:val="24"/>
        </w:rPr>
        <w:t>26</w:t>
      </w:r>
    </w:p>
    <w:p w:rsidR="0006353D" w:rsidRDefault="0006353D" w:rsidP="0006353D">
      <w:pPr>
        <w:pStyle w:val="Tekstpodstawowy"/>
        <w:jc w:val="both"/>
        <w:rPr>
          <w:b/>
          <w:sz w:val="24"/>
          <w:szCs w:val="24"/>
        </w:rPr>
      </w:pPr>
      <w:r>
        <w:rPr>
          <w:sz w:val="24"/>
          <w:szCs w:val="24"/>
        </w:rPr>
        <w:t>Członkostwo honorowe wygasa na skutek rezygnacji członka honorowego, która musi być złożona na piśmie Zarządowi lub w razie podjęcia stosownej uchwały przez Zarząd.</w:t>
      </w:r>
    </w:p>
    <w:p w:rsidR="0006353D" w:rsidRDefault="0006353D" w:rsidP="0006353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2420EF">
        <w:rPr>
          <w:b/>
          <w:sz w:val="24"/>
          <w:szCs w:val="24"/>
        </w:rPr>
        <w:t>27</w:t>
      </w:r>
    </w:p>
    <w:p w:rsidR="0006353D" w:rsidRDefault="0006353D" w:rsidP="0006353D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Rezygnacja lub pozbawienie statusu członka honorowego skutkuje pozbawieniem członkostwa w Stowarzyszeniu także w charakterze członka zwyczajnego. </w:t>
      </w:r>
    </w:p>
    <w:p w:rsidR="0006353D" w:rsidRDefault="0006353D" w:rsidP="0006353D">
      <w:pPr>
        <w:pStyle w:val="Tekstpodstawowy"/>
        <w:jc w:val="both"/>
      </w:pPr>
      <w:r>
        <w:rPr>
          <w:sz w:val="24"/>
          <w:szCs w:val="24"/>
        </w:rPr>
        <w:t>Ponowne przystąpienie do Stowarzyszenia w charakterze członka zwyczajnego jest możliwe na ogólnych zasadach niniejszego Regulaminu.</w:t>
      </w:r>
    </w:p>
    <w:p w:rsidR="0006353D" w:rsidRDefault="0006353D" w:rsidP="0006353D">
      <w:pPr>
        <w:pStyle w:val="Tekstpodstawowy"/>
        <w:jc w:val="both"/>
      </w:pPr>
    </w:p>
    <w:p w:rsidR="0006353D" w:rsidRDefault="0006353D" w:rsidP="000635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ROZDZIAL VI</w:t>
      </w:r>
      <w:r>
        <w:rPr>
          <w:b/>
          <w:sz w:val="24"/>
          <w:szCs w:val="24"/>
        </w:rPr>
        <w:br/>
        <w:t>Legitymacje Prasowe Stowarzyszenia Płocka Grupa Fotograficzna</w:t>
      </w:r>
    </w:p>
    <w:p w:rsidR="0006353D" w:rsidRDefault="0006353D" w:rsidP="0006353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2420EF">
        <w:rPr>
          <w:b/>
          <w:sz w:val="24"/>
          <w:szCs w:val="24"/>
        </w:rPr>
        <w:t>28</w:t>
      </w:r>
    </w:p>
    <w:p w:rsidR="0006353D" w:rsidRDefault="0006353D" w:rsidP="0006353D">
      <w:pPr>
        <w:pStyle w:val="Tekstpodstawowy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Legitymacje Prasowe Stowarzyszenia Płocka Grupa Fotograficzna, zwane dalej PRESS PGF, przysługują wyłącznie członkom zwyczajnym stowarzyszenia aktywnie uczestniczącym w pracach i w realizacji celów Stowarzyszenia PGF.</w:t>
      </w:r>
    </w:p>
    <w:p w:rsidR="0006353D" w:rsidRDefault="0006353D" w:rsidP="0006353D">
      <w:pPr>
        <w:pStyle w:val="Tekstpodstawowy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Dokument ten zaświadcza o tym, że jego właściciel jest uprawniony do reprezentacji Stowarzyszenia w charakterze fotoreportera lub wideo operatora.</w:t>
      </w:r>
    </w:p>
    <w:p w:rsidR="0006353D" w:rsidRDefault="0006353D" w:rsidP="0006353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</w:t>
      </w:r>
      <w:r w:rsidR="002420EF">
        <w:rPr>
          <w:b/>
          <w:sz w:val="24"/>
          <w:szCs w:val="24"/>
        </w:rPr>
        <w:t>29</w:t>
      </w:r>
    </w:p>
    <w:p w:rsidR="0006353D" w:rsidRDefault="0006353D" w:rsidP="0006353D">
      <w:pPr>
        <w:pStyle w:val="Tekstpodstawowy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Wzór  Legitymacji Prasowej Stowarzyszenia ustala Zarząd Stowarzyszenia i udostępnia go na stronie PGF wraz z wykazem członków oraz przypisanymi do niego numerami legitymacji osób, które mają prawo posługiwać się powyższym dokumentem. Osoby nieznajdujące się na liście nie mają prawa posługiwać się PRESS PGF.</w:t>
      </w:r>
    </w:p>
    <w:p w:rsidR="0006353D" w:rsidRDefault="0006353D" w:rsidP="0006353D">
      <w:pPr>
        <w:pStyle w:val="Tekstpodstawowy"/>
        <w:ind w:left="720"/>
        <w:rPr>
          <w:sz w:val="24"/>
          <w:szCs w:val="24"/>
        </w:rPr>
      </w:pPr>
    </w:p>
    <w:p w:rsidR="00EF787E" w:rsidRDefault="00EF787E" w:rsidP="0006353D">
      <w:pPr>
        <w:pStyle w:val="Tekstpodstawowy"/>
        <w:jc w:val="center"/>
        <w:rPr>
          <w:b/>
          <w:sz w:val="24"/>
          <w:szCs w:val="24"/>
        </w:rPr>
      </w:pPr>
    </w:p>
    <w:p w:rsidR="0006353D" w:rsidRDefault="0006353D" w:rsidP="0006353D">
      <w:pPr>
        <w:pStyle w:val="Tekstpodstawowy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3</w:t>
      </w:r>
      <w:r w:rsidR="002420EF">
        <w:rPr>
          <w:b/>
          <w:sz w:val="24"/>
          <w:szCs w:val="24"/>
        </w:rPr>
        <w:t>0</w:t>
      </w:r>
    </w:p>
    <w:p w:rsidR="0006353D" w:rsidRDefault="0006353D" w:rsidP="0006353D">
      <w:pPr>
        <w:pStyle w:val="Tekstpodstawowy"/>
        <w:ind w:left="360"/>
        <w:rPr>
          <w:sz w:val="24"/>
          <w:szCs w:val="24"/>
        </w:rPr>
      </w:pPr>
      <w:r>
        <w:rPr>
          <w:sz w:val="24"/>
          <w:szCs w:val="24"/>
        </w:rPr>
        <w:t>Reporter Stowarzyszenia, posiadający Legitymację Prasową, podczas wykonywania swoich obowiązków zobligowany jest do:</w:t>
      </w:r>
    </w:p>
    <w:p w:rsidR="0006353D" w:rsidRDefault="0006353D" w:rsidP="0006353D">
      <w:pPr>
        <w:pStyle w:val="Tekstpodstawowy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godnego zachowania się zgodnie się z ogólnie przyjętymi normami kultury osobistej,</w:t>
      </w:r>
    </w:p>
    <w:p w:rsidR="0006353D" w:rsidRDefault="0006353D" w:rsidP="0006353D">
      <w:pPr>
        <w:pStyle w:val="Tekstpodstawowy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przestrzegania etyki zawodowej oraz wykonywania powierzonych mu zadań na najwyższym dostępnym mu poziomie,</w:t>
      </w:r>
    </w:p>
    <w:p w:rsidR="0006353D" w:rsidRDefault="0006353D" w:rsidP="0006353D">
      <w:pPr>
        <w:pStyle w:val="Tekstpodstawowy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informowania Zarządu za pomocą poczty elektronicznej, na aktualny adres, o każdorazowym posługiwaniu się Press PGF oraz o planowanym ubieganiu się o akredytację,</w:t>
      </w:r>
    </w:p>
    <w:p w:rsidR="0006353D" w:rsidRDefault="0006353D" w:rsidP="0006353D">
      <w:pPr>
        <w:pStyle w:val="Tekstpodstawowy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nieodpłatnego udostępnienia prac na prośbę Zarządu, wykonanych w ramach akredytacji  Stowarzyszenia, na potrzeby związane z działalnością statutową Stowarzyszenia oraz jego popularyzację.</w:t>
      </w:r>
    </w:p>
    <w:p w:rsidR="0006353D" w:rsidRDefault="0006353D" w:rsidP="0006353D">
      <w:pPr>
        <w:pStyle w:val="Tekstpodstawowy"/>
        <w:ind w:left="1068"/>
        <w:jc w:val="both"/>
        <w:rPr>
          <w:sz w:val="24"/>
          <w:szCs w:val="24"/>
        </w:rPr>
      </w:pPr>
    </w:p>
    <w:p w:rsidR="0006353D" w:rsidRDefault="0006353D" w:rsidP="0006353D">
      <w:pPr>
        <w:pStyle w:val="Tekstpodstawowy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3</w:t>
      </w:r>
      <w:r w:rsidR="002420EF">
        <w:rPr>
          <w:b/>
          <w:sz w:val="24"/>
          <w:szCs w:val="24"/>
        </w:rPr>
        <w:t>1</w:t>
      </w:r>
    </w:p>
    <w:p w:rsidR="0006353D" w:rsidRDefault="0006353D" w:rsidP="0006353D">
      <w:pPr>
        <w:pStyle w:val="Tekstpodstawowy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Legitymacja Press PGF ważna jest tylko i wyłącznie przez okres członkostwa w Stowarzyszeniu. </w:t>
      </w:r>
    </w:p>
    <w:p w:rsidR="0006353D" w:rsidRDefault="0006353D" w:rsidP="0006353D">
      <w:pPr>
        <w:pStyle w:val="Tekstpodstawowy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chwili skreślenia członka zwyczajnego z listy członków Stowarzyszenia  Press PGF automatycznie traci  swoją ważność .</w:t>
      </w:r>
    </w:p>
    <w:p w:rsidR="0006353D" w:rsidRDefault="0006353D" w:rsidP="0006353D">
      <w:pPr>
        <w:pStyle w:val="Tekstpodstawowy"/>
        <w:numPr>
          <w:ilvl w:val="0"/>
          <w:numId w:val="10"/>
        </w:num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W przypadkach rażącego niezastosowania się właściciela Legitymacji Prasowej do postanowień Statutu PGF lub niniejszego Regulaminu, Zarząd w każdej chwili może podjąć uchwałę o natychmiastowym unieważnieniu dokumentu oraz jego zwrocie.</w:t>
      </w:r>
    </w:p>
    <w:p w:rsidR="0006353D" w:rsidRDefault="0006353D" w:rsidP="0006353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3</w:t>
      </w:r>
      <w:r w:rsidR="002420EF">
        <w:rPr>
          <w:b/>
          <w:sz w:val="24"/>
          <w:szCs w:val="24"/>
        </w:rPr>
        <w:t>2</w:t>
      </w:r>
    </w:p>
    <w:p w:rsidR="0006353D" w:rsidRDefault="0006353D" w:rsidP="0006353D">
      <w:pPr>
        <w:pStyle w:val="Tekstpodstawowy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Akredytacje Prasowe dostępne dla Stowarzyszenia PGF będą udzielane wyłącznie członkom legitymującym się Press PGF. </w:t>
      </w:r>
    </w:p>
    <w:p w:rsidR="0006353D" w:rsidRDefault="0006353D" w:rsidP="0006353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2420EF">
        <w:rPr>
          <w:b/>
          <w:sz w:val="24"/>
          <w:szCs w:val="24"/>
        </w:rPr>
        <w:t>33</w:t>
      </w:r>
    </w:p>
    <w:p w:rsidR="0006353D" w:rsidRDefault="0006353D" w:rsidP="0006353D">
      <w:pPr>
        <w:pStyle w:val="Tekstpodstawowy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Członek  zobowiązany jest niezwłocznie zawiadomić o fakcie utraty Legitymacji  Press PGF Zarząd Stowarzyszenia.</w:t>
      </w:r>
    </w:p>
    <w:p w:rsidR="0006353D" w:rsidRDefault="0006353D" w:rsidP="0006353D">
      <w:pPr>
        <w:pStyle w:val="Tekstpodstawowy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Wydanie duplikatu utraconej karty możliwe jest  na podstawie pisemnego wniosku złożonego do Zarządu PGF po uiszczeniu odpowiedniej ustalonej uchwałą Zarządu opłaty przelanej na konto Stowarzyszenia. </w:t>
      </w:r>
    </w:p>
    <w:p w:rsidR="0006353D" w:rsidRDefault="0006353D" w:rsidP="0006353D">
      <w:pPr>
        <w:pStyle w:val="Tekstpodstawowy"/>
        <w:ind w:left="720"/>
        <w:rPr>
          <w:sz w:val="24"/>
          <w:szCs w:val="24"/>
        </w:rPr>
      </w:pPr>
    </w:p>
    <w:p w:rsidR="0006353D" w:rsidRDefault="0006353D" w:rsidP="0006353D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VII</w:t>
      </w:r>
      <w:r>
        <w:rPr>
          <w:b/>
          <w:sz w:val="24"/>
          <w:szCs w:val="24"/>
        </w:rPr>
        <w:br/>
        <w:t>Umowa licencyjna</w:t>
      </w:r>
    </w:p>
    <w:p w:rsidR="0006353D" w:rsidRDefault="0006353D" w:rsidP="0006353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3</w:t>
      </w:r>
      <w:r w:rsidR="002420EF">
        <w:rPr>
          <w:b/>
          <w:sz w:val="24"/>
          <w:szCs w:val="24"/>
        </w:rPr>
        <w:t>4</w:t>
      </w:r>
    </w:p>
    <w:p w:rsidR="0006353D" w:rsidRDefault="0006353D" w:rsidP="0006353D">
      <w:pPr>
        <w:pStyle w:val="Tekstpodstawowy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potrzeby promocji i popularyzacji działań Stowarzyszenia, członkowie zwyczajni i sympatycy udzielają PGF licencji niewyłącznej na wykorzystywanie zdjęć udostępnionych Stowarzyszeniu, której treść stanowi załącznik nr 5 o nazwie „</w:t>
      </w:r>
      <w:r w:rsidRPr="00C164D7">
        <w:rPr>
          <w:sz w:val="24"/>
          <w:szCs w:val="24"/>
        </w:rPr>
        <w:t>Umowa licencyjna na korzystanie z utworów udostępnionych Stowarzyszeniu Płocka Grupa Fotograficzna</w:t>
      </w:r>
      <w:r>
        <w:rPr>
          <w:sz w:val="24"/>
          <w:szCs w:val="24"/>
        </w:rPr>
        <w:t>”.</w:t>
      </w:r>
    </w:p>
    <w:p w:rsidR="0006353D" w:rsidRDefault="0006353D" w:rsidP="0006353D">
      <w:pPr>
        <w:pStyle w:val="Tekstpodstawowy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Licencja ta udzielana jest obowiązkowo w momencie składania aplikacji członkowskiej.</w:t>
      </w:r>
    </w:p>
    <w:p w:rsidR="0006353D" w:rsidRDefault="0006353D" w:rsidP="0006353D">
      <w:pPr>
        <w:pStyle w:val="Tekstpodstawowy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Odmowa lub rozwiązanie licencji może być podstawą do wykluczenia członka ze Stowarzyszenia.</w:t>
      </w:r>
    </w:p>
    <w:p w:rsidR="0006353D" w:rsidRDefault="0006353D" w:rsidP="0006353D">
      <w:pPr>
        <w:pStyle w:val="Tekstpodstawowy"/>
        <w:rPr>
          <w:sz w:val="24"/>
          <w:szCs w:val="24"/>
        </w:rPr>
      </w:pPr>
    </w:p>
    <w:p w:rsidR="0006353D" w:rsidRDefault="0006353D" w:rsidP="000635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VIII</w:t>
      </w:r>
      <w:r>
        <w:rPr>
          <w:b/>
          <w:sz w:val="24"/>
          <w:szCs w:val="24"/>
        </w:rPr>
        <w:br/>
        <w:t>Postanowienia końcowe</w:t>
      </w:r>
    </w:p>
    <w:p w:rsidR="0006353D" w:rsidRDefault="0006353D" w:rsidP="0006353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3</w:t>
      </w:r>
      <w:r w:rsidR="002420EF">
        <w:rPr>
          <w:b/>
          <w:sz w:val="24"/>
          <w:szCs w:val="24"/>
        </w:rPr>
        <w:t>5</w:t>
      </w:r>
    </w:p>
    <w:p w:rsidR="0006353D" w:rsidRDefault="0006353D" w:rsidP="0006353D">
      <w:pPr>
        <w:pStyle w:val="Tekstpodstawowy"/>
        <w:rPr>
          <w:sz w:val="24"/>
          <w:szCs w:val="24"/>
        </w:rPr>
      </w:pPr>
    </w:p>
    <w:p w:rsidR="0006353D" w:rsidRDefault="0006353D" w:rsidP="0006353D">
      <w:pPr>
        <w:pStyle w:val="Tekstpodstawowy"/>
        <w:jc w:val="both"/>
        <w:rPr>
          <w:sz w:val="24"/>
          <w:szCs w:val="24"/>
        </w:rPr>
      </w:pPr>
      <w:r>
        <w:t>Niniejszy Regulamin wchodzi w życie z dniem podjęcia stosownej uchwały przez Walne Zebranie Członków Stowarzyszenia.</w:t>
      </w:r>
    </w:p>
    <w:p w:rsidR="0006353D" w:rsidRDefault="0006353D" w:rsidP="0006353D">
      <w:pPr>
        <w:pStyle w:val="Tekstpodstawowy"/>
        <w:jc w:val="both"/>
        <w:rPr>
          <w:sz w:val="24"/>
          <w:szCs w:val="24"/>
        </w:rPr>
      </w:pPr>
    </w:p>
    <w:p w:rsidR="0006353D" w:rsidRDefault="0006353D" w:rsidP="000635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IX</w:t>
      </w:r>
      <w:r>
        <w:rPr>
          <w:b/>
          <w:sz w:val="24"/>
          <w:szCs w:val="24"/>
        </w:rPr>
        <w:br/>
        <w:t>Wykaz załączników</w:t>
      </w:r>
    </w:p>
    <w:p w:rsidR="0006353D" w:rsidRDefault="0006353D" w:rsidP="0006353D">
      <w:pPr>
        <w:spacing w:line="240" w:lineRule="auto"/>
        <w:jc w:val="center"/>
        <w:rPr>
          <w:sz w:val="24"/>
          <w:szCs w:val="24"/>
        </w:rPr>
      </w:pPr>
    </w:p>
    <w:p w:rsidR="0006353D" w:rsidRDefault="0006353D" w:rsidP="0006353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Załącznik nr 1 – Deklaracja członkowska Stowarzyszenia Płocka Grupa Fotograficzna</w:t>
      </w:r>
    </w:p>
    <w:p w:rsidR="0006353D" w:rsidRDefault="0006353D" w:rsidP="0006353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Załącznik nr 2 – Deklaracja członkowska – członek wspierający Stowarzyszenia Płocka Grupa Fotograficzna</w:t>
      </w:r>
    </w:p>
    <w:p w:rsidR="0006353D" w:rsidRDefault="0006353D" w:rsidP="0006353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Załącznik nr 3 – Regulamin Zarządu Stowarzyszenia Płocka Grupa Fotograficzna</w:t>
      </w:r>
    </w:p>
    <w:p w:rsidR="0006353D" w:rsidRDefault="0006353D" w:rsidP="0006353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Załącznik nr 4 – Regulamin Komisji Rewizyjnej Stowarzyszenia Płocka Grupa Fotograficzna</w:t>
      </w:r>
    </w:p>
    <w:p w:rsidR="0006353D" w:rsidRDefault="0006353D" w:rsidP="0006353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Załącznik nr 5 – Umowa licencyjna na korzystanie z utworów udostępnionych Stowarzyszeniu  Płocka Grupa Fotograficzna</w:t>
      </w:r>
    </w:p>
    <w:p w:rsidR="0006353D" w:rsidRDefault="0006353D" w:rsidP="0006353D">
      <w:pPr>
        <w:ind w:left="720"/>
        <w:jc w:val="center"/>
        <w:rPr>
          <w:sz w:val="24"/>
          <w:szCs w:val="24"/>
        </w:rPr>
      </w:pPr>
    </w:p>
    <w:p w:rsidR="0006353D" w:rsidRDefault="0006353D" w:rsidP="0006353D">
      <w:pPr>
        <w:spacing w:line="240" w:lineRule="auto"/>
        <w:jc w:val="center"/>
        <w:rPr>
          <w:sz w:val="24"/>
          <w:szCs w:val="24"/>
        </w:rPr>
      </w:pPr>
    </w:p>
    <w:p w:rsidR="0006353D" w:rsidRDefault="0006353D" w:rsidP="0006353D">
      <w:pPr>
        <w:jc w:val="center"/>
        <w:rPr>
          <w:sz w:val="24"/>
          <w:szCs w:val="24"/>
        </w:rPr>
      </w:pPr>
    </w:p>
    <w:p w:rsidR="0006353D" w:rsidRDefault="0006353D" w:rsidP="0006353D">
      <w:pPr>
        <w:jc w:val="center"/>
        <w:rPr>
          <w:sz w:val="24"/>
          <w:szCs w:val="24"/>
        </w:rPr>
      </w:pPr>
    </w:p>
    <w:p w:rsidR="0006353D" w:rsidRDefault="0006353D" w:rsidP="0006353D">
      <w:pPr>
        <w:jc w:val="center"/>
        <w:rPr>
          <w:sz w:val="24"/>
          <w:szCs w:val="24"/>
        </w:rPr>
      </w:pPr>
    </w:p>
    <w:p w:rsidR="0006353D" w:rsidRDefault="0006353D" w:rsidP="0006353D">
      <w:pPr>
        <w:pStyle w:val="Tekstpodstawowy"/>
        <w:ind w:left="360"/>
        <w:jc w:val="both"/>
      </w:pPr>
    </w:p>
    <w:p w:rsidR="0006353D" w:rsidRDefault="0006353D" w:rsidP="0006353D">
      <w:pPr>
        <w:pStyle w:val="Tekstpodstawowy"/>
        <w:ind w:left="360"/>
        <w:jc w:val="both"/>
      </w:pPr>
    </w:p>
    <w:p w:rsidR="0006353D" w:rsidRDefault="0006353D" w:rsidP="0006353D">
      <w:pPr>
        <w:pStyle w:val="Tekstpodstawowy"/>
        <w:ind w:left="360"/>
        <w:jc w:val="both"/>
      </w:pPr>
    </w:p>
    <w:p w:rsidR="0087490A" w:rsidRDefault="0087490A"/>
    <w:sectPr w:rsidR="0087490A" w:rsidSect="00C164D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polonia">
    <w:altName w:val="MS Mincho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B9C4357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polon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Apolonia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Apoloni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polon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Apoloni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Apoloni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Apoloni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Apoloni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Apolonia"/>
      </w:rPr>
    </w:lvl>
  </w:abstractNum>
  <w:abstractNum w:abstractNumId="2">
    <w:nsid w:val="00000005"/>
    <w:multiLevelType w:val="multilevel"/>
    <w:tmpl w:val="1ED423F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polonia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Apolon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Apoloni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polon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Apoloni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Apoloni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Apoloni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Apoloni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Apolonia"/>
      </w:rPr>
    </w:lvl>
  </w:abstractNum>
  <w:abstractNum w:abstractNumId="3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ascii="Apolonia" w:hAnsi="Apolonia" w:cs="Apolonia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  <w:rPr>
        <w:rFonts w:ascii="Apolonia" w:hAnsi="Apolonia" w:cs="Apolonia"/>
      </w:r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  <w:rPr>
        <w:rFonts w:ascii="Apolonia" w:hAnsi="Apolonia" w:cs="Apolonia"/>
      </w:r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  <w:rPr>
        <w:rFonts w:ascii="Apolonia" w:hAnsi="Apolonia" w:cs="Apolonia"/>
      </w:r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  <w:rPr>
        <w:rFonts w:ascii="Apolonia" w:hAnsi="Apolonia" w:cs="Apolonia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ascii="Apolonia" w:hAnsi="Apolonia" w:cs="Apolonia"/>
      </w:r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  <w:rPr>
        <w:rFonts w:ascii="Apolonia" w:hAnsi="Apolonia" w:cs="Apolonia"/>
      </w:r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  <w:rPr>
        <w:rFonts w:ascii="Apolonia" w:hAnsi="Apolonia" w:cs="Apolonia"/>
      </w:rPr>
    </w:lvl>
  </w:abstractNum>
  <w:abstractNum w:abstractNumId="4">
    <w:nsid w:val="0000000D"/>
    <w:multiLevelType w:val="singleLevel"/>
    <w:tmpl w:val="DE8EABB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polonia" w:hAnsi="Apolonia" w:cs="Apoloni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polonia" w:hAnsi="Apolonia" w:cs="Apoloni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polonia" w:hAnsi="Apolonia" w:cs="Apolon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polonia" w:hAnsi="Apolonia" w:cs="Apoloni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polonia" w:hAnsi="Apolonia" w:cs="Apoloni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polonia" w:hAnsi="Apolonia" w:cs="Apoloni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polonia" w:hAnsi="Apolonia" w:cs="Apoloni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polonia" w:hAnsi="Apolonia" w:cs="Apolonia"/>
      </w:rPr>
    </w:lvl>
  </w:abstractNum>
  <w:abstractNum w:abstractNumId="6">
    <w:nsid w:val="00000010"/>
    <w:multiLevelType w:val="multilevel"/>
    <w:tmpl w:val="00000010"/>
    <w:name w:val="WW8Num2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7">
    <w:nsid w:val="05176B5E"/>
    <w:multiLevelType w:val="multilevel"/>
    <w:tmpl w:val="B32C4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0E713CF"/>
    <w:multiLevelType w:val="multilevel"/>
    <w:tmpl w:val="DD7A5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96D71D9"/>
    <w:multiLevelType w:val="multilevel"/>
    <w:tmpl w:val="B32C4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586B0F"/>
    <w:multiLevelType w:val="multilevel"/>
    <w:tmpl w:val="F0AA3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2C537A2"/>
    <w:multiLevelType w:val="multilevel"/>
    <w:tmpl w:val="F0AA3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97D32D0"/>
    <w:multiLevelType w:val="multilevel"/>
    <w:tmpl w:val="B32C4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E0176A"/>
    <w:multiLevelType w:val="multilevel"/>
    <w:tmpl w:val="B32C4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4A5D96"/>
    <w:multiLevelType w:val="multilevel"/>
    <w:tmpl w:val="D3D29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color w:val="000000"/>
      </w:rPr>
    </w:lvl>
  </w:abstractNum>
  <w:abstractNum w:abstractNumId="15">
    <w:nsid w:val="788F685B"/>
    <w:multiLevelType w:val="multilevel"/>
    <w:tmpl w:val="F0AA3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F4840DA"/>
    <w:multiLevelType w:val="multilevel"/>
    <w:tmpl w:val="D3D29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3"/>
  </w:num>
  <w:num w:numId="11">
    <w:abstractNumId w:val="12"/>
  </w:num>
  <w:num w:numId="12">
    <w:abstractNumId w:val="7"/>
  </w:num>
  <w:num w:numId="13">
    <w:abstractNumId w:val="14"/>
  </w:num>
  <w:num w:numId="14">
    <w:abstractNumId w:val="16"/>
  </w:num>
  <w:num w:numId="15">
    <w:abstractNumId w:val="11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353D"/>
    <w:rsid w:val="0002118D"/>
    <w:rsid w:val="0006353D"/>
    <w:rsid w:val="00241683"/>
    <w:rsid w:val="002420EF"/>
    <w:rsid w:val="006D64DF"/>
    <w:rsid w:val="00822943"/>
    <w:rsid w:val="0087490A"/>
    <w:rsid w:val="00D62D28"/>
    <w:rsid w:val="00EF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53D"/>
    <w:pPr>
      <w:suppressAutoHyphens/>
    </w:pPr>
    <w:rPr>
      <w:rFonts w:ascii="Calibri" w:eastAsia="Calibri" w:hAnsi="Calibri" w:cs="Calibri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06353D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6353D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Tekstpodstawowy">
    <w:name w:val="Body Text"/>
    <w:basedOn w:val="Normalny"/>
    <w:link w:val="TekstpodstawowyZnak"/>
    <w:rsid w:val="000635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6353D"/>
    <w:rPr>
      <w:rFonts w:ascii="Calibri" w:eastAsia="Calibri" w:hAnsi="Calibri" w:cs="Calibri"/>
      <w:lang w:eastAsia="ar-SA"/>
    </w:rPr>
  </w:style>
  <w:style w:type="paragraph" w:styleId="NormalnyWeb">
    <w:name w:val="Normal (Web)"/>
    <w:basedOn w:val="Normalny"/>
    <w:rsid w:val="0006353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2314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Arek</cp:lastModifiedBy>
  <cp:revision>7</cp:revision>
  <dcterms:created xsi:type="dcterms:W3CDTF">2013-04-24T22:04:00Z</dcterms:created>
  <dcterms:modified xsi:type="dcterms:W3CDTF">2013-04-24T22:44:00Z</dcterms:modified>
</cp:coreProperties>
</file>